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Муниципальное образование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«Родионово-Несветайский район»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Муниципальное бюджетное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общеобразовательное учреждение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Родионово-Несветайского района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«Каменно-Бродская основная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общеобразовательная школа» имени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Героя Советского Союза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Орехова Сергея Яковлевича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(МБОУ «Каменно-Бродская ООШ»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имени Героя Советского Союза Орехова С.Я.)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346599 Ростовская область,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Родионово-Несветайский район,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х. Каменный Брод, ул.Первомайская,4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Тел./факс: 8(863-40) 26-4-45,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e-mail: kbrodoosh@mail.ru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ОКПО 49806275, ОГРН 1026101549671,</w:t>
      </w:r>
    </w:p>
    <w:p w:rsidR="00C04CD0" w:rsidRPr="00C04CD0" w:rsidRDefault="00C04CD0" w:rsidP="00C04CD0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  <w:r w:rsidRPr="00C04CD0">
        <w:t>ИНН/КПП 6130004279/613001001</w:t>
      </w:r>
    </w:p>
    <w:p w:rsidR="00EB79CD" w:rsidRPr="00553138" w:rsidRDefault="00EB79CD" w:rsidP="00EB79CD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</w:p>
    <w:p w:rsidR="00EB79CD" w:rsidRDefault="00EB79CD" w:rsidP="00EB79CD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973" w:right="886"/>
        <w:jc w:val="center"/>
        <w:rPr>
          <w:sz w:val="28"/>
          <w:szCs w:val="28"/>
        </w:rPr>
      </w:pPr>
    </w:p>
    <w:p w:rsidR="00EB79CD" w:rsidRPr="00C04CD0" w:rsidRDefault="00EB79CD" w:rsidP="00EB79CD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973" w:right="886"/>
        <w:jc w:val="center"/>
        <w:rPr>
          <w:b/>
          <w:sz w:val="28"/>
          <w:szCs w:val="28"/>
        </w:rPr>
      </w:pPr>
      <w:r w:rsidRPr="00C04CD0">
        <w:rPr>
          <w:b/>
          <w:sz w:val="28"/>
          <w:szCs w:val="28"/>
        </w:rPr>
        <w:t>ЧЕК-ЛИСТ</w:t>
      </w:r>
    </w:p>
    <w:p w:rsidR="00D05CE2" w:rsidRDefault="00EB79CD" w:rsidP="00D05CE2">
      <w:pPr>
        <w:widowControl w:val="0"/>
        <w:kinsoku w:val="0"/>
        <w:overflowPunct w:val="0"/>
        <w:autoSpaceDE w:val="0"/>
        <w:autoSpaceDN w:val="0"/>
        <w:adjustRightInd w:val="0"/>
        <w:ind w:left="975" w:right="886"/>
        <w:jc w:val="center"/>
        <w:rPr>
          <w:b/>
          <w:sz w:val="28"/>
          <w:szCs w:val="28"/>
        </w:rPr>
      </w:pPr>
      <w:r w:rsidRPr="00C04CD0">
        <w:rPr>
          <w:b/>
          <w:sz w:val="28"/>
          <w:szCs w:val="28"/>
        </w:rPr>
        <w:t xml:space="preserve">самодиагностики готовности </w:t>
      </w:r>
    </w:p>
    <w:p w:rsidR="00D05CE2" w:rsidRPr="00D05CE2" w:rsidRDefault="00D05CE2" w:rsidP="00D05CE2">
      <w:pPr>
        <w:widowControl w:val="0"/>
        <w:kinsoku w:val="0"/>
        <w:overflowPunct w:val="0"/>
        <w:autoSpaceDE w:val="0"/>
        <w:autoSpaceDN w:val="0"/>
        <w:adjustRightInd w:val="0"/>
        <w:ind w:left="975" w:right="886"/>
        <w:jc w:val="center"/>
        <w:rPr>
          <w:b/>
          <w:sz w:val="28"/>
          <w:szCs w:val="28"/>
        </w:rPr>
      </w:pPr>
      <w:r w:rsidRPr="00D05CE2">
        <w:rPr>
          <w:b/>
          <w:sz w:val="28"/>
          <w:szCs w:val="28"/>
        </w:rPr>
        <w:t>МБОУ «Каменно-</w:t>
      </w:r>
      <w:r w:rsidR="00B54642">
        <w:rPr>
          <w:b/>
          <w:sz w:val="28"/>
          <w:szCs w:val="28"/>
        </w:rPr>
        <w:t xml:space="preserve"> </w:t>
      </w:r>
      <w:r w:rsidRPr="00D05CE2">
        <w:rPr>
          <w:b/>
          <w:sz w:val="28"/>
          <w:szCs w:val="28"/>
        </w:rPr>
        <w:t>Бродская ООШ»</w:t>
      </w:r>
    </w:p>
    <w:p w:rsidR="00D05CE2" w:rsidRPr="00D05CE2" w:rsidRDefault="00D05CE2" w:rsidP="00D05CE2">
      <w:pPr>
        <w:widowControl w:val="0"/>
        <w:kinsoku w:val="0"/>
        <w:overflowPunct w:val="0"/>
        <w:autoSpaceDE w:val="0"/>
        <w:autoSpaceDN w:val="0"/>
        <w:adjustRightInd w:val="0"/>
        <w:ind w:left="975" w:right="886"/>
        <w:jc w:val="center"/>
        <w:rPr>
          <w:b/>
          <w:sz w:val="28"/>
          <w:szCs w:val="28"/>
        </w:rPr>
      </w:pPr>
      <w:r w:rsidRPr="00D05CE2">
        <w:rPr>
          <w:b/>
          <w:sz w:val="28"/>
          <w:szCs w:val="28"/>
        </w:rPr>
        <w:t>имени Героя Советского Союза Орехова С.Я.</w:t>
      </w:r>
    </w:p>
    <w:p w:rsidR="00EB79CD" w:rsidRPr="00C04CD0" w:rsidRDefault="00EB79CD" w:rsidP="00EB79CD">
      <w:pPr>
        <w:widowControl w:val="0"/>
        <w:kinsoku w:val="0"/>
        <w:overflowPunct w:val="0"/>
        <w:autoSpaceDE w:val="0"/>
        <w:autoSpaceDN w:val="0"/>
        <w:adjustRightInd w:val="0"/>
        <w:ind w:left="975" w:right="886"/>
        <w:jc w:val="center"/>
        <w:rPr>
          <w:b/>
          <w:sz w:val="28"/>
          <w:szCs w:val="28"/>
        </w:rPr>
      </w:pPr>
      <w:r w:rsidRPr="00C04CD0">
        <w:rPr>
          <w:b/>
          <w:sz w:val="28"/>
          <w:szCs w:val="28"/>
        </w:rPr>
        <w:t xml:space="preserve"> к реализации</w:t>
      </w:r>
      <w:r w:rsidR="00553138" w:rsidRPr="00C04CD0">
        <w:rPr>
          <w:b/>
          <w:sz w:val="28"/>
          <w:szCs w:val="28"/>
        </w:rPr>
        <w:t xml:space="preserve"> </w:t>
      </w:r>
      <w:r w:rsidRPr="00C04CD0">
        <w:rPr>
          <w:b/>
          <w:spacing w:val="-67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внеурочной</w:t>
      </w:r>
      <w:r w:rsidRPr="00C04CD0">
        <w:rPr>
          <w:b/>
          <w:spacing w:val="-2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деятельности</w:t>
      </w:r>
      <w:r w:rsidRPr="00C04CD0">
        <w:rPr>
          <w:b/>
          <w:spacing w:val="-2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в</w:t>
      </w:r>
      <w:r w:rsidRPr="00C04CD0">
        <w:rPr>
          <w:b/>
          <w:spacing w:val="-2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рамках</w:t>
      </w:r>
      <w:r w:rsidRPr="00C04CD0">
        <w:rPr>
          <w:b/>
          <w:spacing w:val="-1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обновленных</w:t>
      </w:r>
      <w:r w:rsidRPr="00C04CD0">
        <w:rPr>
          <w:b/>
          <w:spacing w:val="-2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ФГОС</w:t>
      </w:r>
      <w:r w:rsidRPr="00C04CD0">
        <w:rPr>
          <w:b/>
          <w:spacing w:val="-1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НОО</w:t>
      </w:r>
      <w:r w:rsidRPr="00C04CD0">
        <w:rPr>
          <w:b/>
          <w:spacing w:val="-2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и</w:t>
      </w:r>
      <w:r w:rsidRPr="00C04CD0">
        <w:rPr>
          <w:b/>
          <w:spacing w:val="-1"/>
          <w:sz w:val="28"/>
          <w:szCs w:val="28"/>
        </w:rPr>
        <w:t xml:space="preserve"> </w:t>
      </w:r>
      <w:r w:rsidRPr="00C04CD0">
        <w:rPr>
          <w:b/>
          <w:sz w:val="28"/>
          <w:szCs w:val="28"/>
        </w:rPr>
        <w:t>ООО</w:t>
      </w:r>
    </w:p>
    <w:tbl>
      <w:tblPr>
        <w:tblpPr w:leftFromText="180" w:rightFromText="180" w:vertAnchor="text" w:horzAnchor="margin" w:tblpY="186"/>
        <w:tblW w:w="9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103"/>
        <w:gridCol w:w="3319"/>
      </w:tblGrid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№</w:t>
            </w:r>
            <w:r w:rsidRPr="00EB79CD">
              <w:rPr>
                <w:spacing w:val="-2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ind w:left="1721" w:right="1712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Мероприятие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ind w:left="121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Отметка</w:t>
            </w:r>
            <w:r w:rsidRPr="00EB79CD">
              <w:rPr>
                <w:spacing w:val="-4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</w:t>
            </w:r>
            <w:r w:rsidRPr="00EB79CD">
              <w:rPr>
                <w:spacing w:val="-3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исполнении</w:t>
            </w:r>
            <w:r w:rsidRPr="00EB79CD">
              <w:rPr>
                <w:spacing w:val="-4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(+/-)</w:t>
            </w:r>
            <w:r>
              <w:rPr>
                <w:sz w:val="28"/>
                <w:szCs w:val="28"/>
              </w:rPr>
              <w:t xml:space="preserve"> и  ссылка на размещение</w:t>
            </w:r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7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Организационный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раздел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основной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 программы включает в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себя</w:t>
            </w:r>
            <w:r w:rsidRPr="00EB79CD">
              <w:rPr>
                <w:spacing w:val="-2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план</w:t>
            </w:r>
            <w:r w:rsidRPr="00EB79CD">
              <w:rPr>
                <w:spacing w:val="-2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внеурочной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67AF"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8" w:anchor="descript" w:history="1">
              <w:r w:rsidRPr="00A85BA5">
                <w:rPr>
                  <w:rStyle w:val="ae"/>
                  <w:b/>
                  <w:sz w:val="28"/>
                  <w:szCs w:val="28"/>
                </w:rPr>
                <w:t>https://kambrod-oosh.siteedu.</w:t>
              </w:r>
              <w:r w:rsidRPr="00A85BA5">
                <w:rPr>
                  <w:rStyle w:val="ae"/>
                  <w:b/>
                  <w:sz w:val="28"/>
                  <w:szCs w:val="28"/>
                </w:rPr>
                <w:t>r</w:t>
              </w:r>
              <w:r w:rsidRPr="00A85BA5">
                <w:rPr>
                  <w:rStyle w:val="ae"/>
                  <w:b/>
                  <w:sz w:val="28"/>
                  <w:szCs w:val="28"/>
                </w:rPr>
                <w:t>u/sveden/education/4228/#descript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7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Содержательный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раздел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основной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 программы включает в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себя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рабочие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программы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внеурочной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63349">
              <w:rPr>
                <w:b/>
                <w:sz w:val="28"/>
                <w:szCs w:val="28"/>
              </w:rPr>
              <w:t>+</w:t>
            </w:r>
          </w:p>
          <w:p w:rsidR="00A85BA5" w:rsidRPr="00F63349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9" w:anchor="descript" w:history="1">
              <w:r w:rsidRPr="00A85BA5">
                <w:rPr>
                  <w:rStyle w:val="ae"/>
                  <w:b/>
                  <w:sz w:val="28"/>
                  <w:szCs w:val="28"/>
                </w:rPr>
                <w:t>https://kambrod-oosh.siteedu.ru/sveden/education/4228/#descript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6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В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локальных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актах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отражены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особенности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организации</w:t>
            </w:r>
            <w:r w:rsidRPr="00EB79CD">
              <w:rPr>
                <w:spacing w:val="-4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внеурочной</w:t>
            </w:r>
            <w:r w:rsidRPr="00EB79CD">
              <w:rPr>
                <w:spacing w:val="-3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деятельности: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477"/>
                <w:tab w:val="left" w:pos="886"/>
                <w:tab w:val="left" w:pos="2621"/>
              </w:tabs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6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-</w:t>
            </w:r>
            <w:r w:rsidRPr="00EB79CD">
              <w:rPr>
                <w:sz w:val="28"/>
                <w:szCs w:val="28"/>
              </w:rPr>
              <w:tab/>
            </w:r>
            <w:r w:rsidRPr="00C04CD0">
              <w:rPr>
                <w:sz w:val="28"/>
                <w:szCs w:val="28"/>
              </w:rPr>
              <w:t>в</w:t>
            </w:r>
            <w:r w:rsidRPr="00C04CD0">
              <w:rPr>
                <w:sz w:val="28"/>
                <w:szCs w:val="28"/>
              </w:rPr>
              <w:tab/>
              <w:t>Положении,</w:t>
            </w:r>
            <w:r w:rsidRPr="00C04CD0">
              <w:rPr>
                <w:sz w:val="28"/>
                <w:szCs w:val="28"/>
              </w:rPr>
              <w:tab/>
            </w:r>
            <w:r w:rsidRPr="00C04CD0">
              <w:rPr>
                <w:spacing w:val="-1"/>
                <w:sz w:val="28"/>
                <w:szCs w:val="28"/>
              </w:rPr>
              <w:t>регламентирующем</w:t>
            </w:r>
            <w:r w:rsidRPr="00C04CD0">
              <w:rPr>
                <w:spacing w:val="-67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режим занятий обучающихся;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0" w:anchor="megamenu" w:history="1">
              <w:r w:rsidRPr="00AE67AF">
                <w:rPr>
                  <w:rStyle w:val="ae"/>
                  <w:b/>
                  <w:sz w:val="28"/>
                  <w:szCs w:val="28"/>
                </w:rPr>
                <w:t>https://kambrod-oosh.siteedu.ru/media/sub/1426/documents/Положение_о_внеурочной_деятельности2019.docx?search=положение#megamenu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3491"/>
              </w:tabs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7"/>
              <w:jc w:val="both"/>
              <w:rPr>
                <w:sz w:val="28"/>
                <w:szCs w:val="28"/>
              </w:rPr>
            </w:pPr>
            <w:r w:rsidRPr="00C04CD0">
              <w:rPr>
                <w:sz w:val="28"/>
                <w:szCs w:val="28"/>
              </w:rPr>
              <w:t>-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в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Положении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о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деятельности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в</w:t>
            </w:r>
            <w:r w:rsidRPr="00C04CD0">
              <w:rPr>
                <w:spacing w:val="-67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образовательной</w:t>
            </w:r>
            <w:r w:rsidRPr="00C04CD0">
              <w:rPr>
                <w:sz w:val="28"/>
                <w:szCs w:val="28"/>
              </w:rPr>
              <w:tab/>
            </w:r>
            <w:r w:rsidRPr="00C04CD0">
              <w:rPr>
                <w:spacing w:val="-1"/>
                <w:sz w:val="28"/>
                <w:szCs w:val="28"/>
              </w:rPr>
              <w:t>организации</w:t>
            </w:r>
            <w:r w:rsidRPr="00C04CD0">
              <w:rPr>
                <w:spacing w:val="-68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общественных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(в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том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числе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детских</w:t>
            </w:r>
            <w:r w:rsidRPr="00C04CD0">
              <w:rPr>
                <w:spacing w:val="1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и</w:t>
            </w:r>
            <w:r w:rsidRPr="00C04CD0">
              <w:rPr>
                <w:spacing w:val="-68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молодежных)</w:t>
            </w:r>
            <w:r w:rsidRPr="00C04CD0">
              <w:rPr>
                <w:sz w:val="28"/>
                <w:szCs w:val="28"/>
              </w:rPr>
              <w:tab/>
            </w:r>
            <w:r w:rsidRPr="00C04CD0">
              <w:rPr>
                <w:spacing w:val="-1"/>
                <w:sz w:val="28"/>
                <w:szCs w:val="28"/>
              </w:rPr>
              <w:t>организаций</w:t>
            </w:r>
            <w:r w:rsidRPr="00C04CD0">
              <w:rPr>
                <w:spacing w:val="-68"/>
                <w:sz w:val="28"/>
                <w:szCs w:val="28"/>
              </w:rPr>
              <w:t xml:space="preserve"> </w:t>
            </w:r>
            <w:r w:rsidRPr="00C04CD0">
              <w:rPr>
                <w:sz w:val="28"/>
                <w:szCs w:val="28"/>
              </w:rPr>
              <w:t>(объединений);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1" w:anchor="accordion-12154" w:history="1">
              <w:r w:rsidRPr="00AE67AF">
                <w:rPr>
                  <w:rStyle w:val="ae"/>
                  <w:b/>
                  <w:sz w:val="28"/>
                  <w:szCs w:val="28"/>
                </w:rPr>
                <w:t>https://kambrod-oosh.siteedu.ru/partition/45218/#accordion-12154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0"/>
              <w:rPr>
                <w:sz w:val="28"/>
                <w:szCs w:val="28"/>
              </w:rPr>
            </w:pPr>
            <w:r w:rsidRPr="00DD68A2">
              <w:rPr>
                <w:sz w:val="28"/>
                <w:szCs w:val="28"/>
              </w:rPr>
              <w:t>-</w:t>
            </w:r>
            <w:r w:rsidRPr="00DD68A2">
              <w:rPr>
                <w:spacing w:val="-16"/>
                <w:sz w:val="28"/>
                <w:szCs w:val="28"/>
              </w:rPr>
              <w:t xml:space="preserve"> </w:t>
            </w:r>
            <w:r w:rsidRPr="00DD68A2">
              <w:rPr>
                <w:sz w:val="28"/>
                <w:szCs w:val="28"/>
              </w:rPr>
              <w:t>в</w:t>
            </w:r>
            <w:r w:rsidRPr="00DD68A2">
              <w:rPr>
                <w:spacing w:val="-16"/>
                <w:sz w:val="28"/>
                <w:szCs w:val="28"/>
              </w:rPr>
              <w:t xml:space="preserve"> </w:t>
            </w:r>
            <w:r w:rsidRPr="00DD68A2">
              <w:rPr>
                <w:sz w:val="28"/>
                <w:szCs w:val="28"/>
              </w:rPr>
              <w:t>Положении</w:t>
            </w:r>
            <w:r w:rsidRPr="00DD68A2">
              <w:rPr>
                <w:spacing w:val="-14"/>
                <w:sz w:val="28"/>
                <w:szCs w:val="28"/>
              </w:rPr>
              <w:t xml:space="preserve"> </w:t>
            </w:r>
            <w:r w:rsidRPr="00DD68A2">
              <w:rPr>
                <w:sz w:val="28"/>
                <w:szCs w:val="28"/>
              </w:rPr>
              <w:t>о</w:t>
            </w:r>
            <w:r w:rsidRPr="00DD68A2">
              <w:rPr>
                <w:spacing w:val="-16"/>
                <w:sz w:val="28"/>
                <w:szCs w:val="28"/>
              </w:rPr>
              <w:t xml:space="preserve"> </w:t>
            </w:r>
            <w:r w:rsidRPr="00DD68A2">
              <w:rPr>
                <w:sz w:val="28"/>
                <w:szCs w:val="28"/>
              </w:rPr>
              <w:t>формах</w:t>
            </w:r>
            <w:r w:rsidRPr="00DD68A2">
              <w:rPr>
                <w:spacing w:val="-15"/>
                <w:sz w:val="28"/>
                <w:szCs w:val="28"/>
              </w:rPr>
              <w:t xml:space="preserve"> </w:t>
            </w:r>
            <w:r w:rsidRPr="00DD68A2">
              <w:rPr>
                <w:sz w:val="28"/>
                <w:szCs w:val="28"/>
              </w:rPr>
              <w:t>самоуправления</w:t>
            </w:r>
            <w:r w:rsidRPr="00DD68A2">
              <w:rPr>
                <w:spacing w:val="-67"/>
                <w:sz w:val="28"/>
                <w:szCs w:val="28"/>
              </w:rPr>
              <w:t xml:space="preserve"> </w:t>
            </w:r>
            <w:r w:rsidRPr="00DD68A2">
              <w:rPr>
                <w:sz w:val="28"/>
                <w:szCs w:val="28"/>
              </w:rPr>
              <w:t>в образовательной организации;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DD68A2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8A2"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2" w:anchor="megamenu" w:history="1">
              <w:r w:rsidRPr="00DD68A2">
                <w:rPr>
                  <w:rStyle w:val="ae"/>
                  <w:b/>
                  <w:sz w:val="28"/>
                  <w:szCs w:val="28"/>
                </w:rPr>
                <w:t>https://kambrod-oosh.siteedu.ru/media/sub/1426/documents/Положение_о_формах_самоуправления_2022г.docx?search=самоуправление#megamenu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2924"/>
              </w:tabs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4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-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Договоре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сотрудничестве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организаций</w:t>
            </w:r>
            <w:r w:rsidRPr="00EB79CD">
              <w:rPr>
                <w:sz w:val="28"/>
                <w:szCs w:val="28"/>
              </w:rPr>
              <w:tab/>
            </w:r>
            <w:r w:rsidRPr="00EB79CD">
              <w:rPr>
                <w:spacing w:val="-1"/>
                <w:sz w:val="28"/>
                <w:szCs w:val="28"/>
              </w:rPr>
              <w:t>дополнительного</w:t>
            </w:r>
            <w:r w:rsidRPr="00EB79CD">
              <w:rPr>
                <w:spacing w:val="-68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образования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(при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необходимости);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0"/>
              <w:rPr>
                <w:sz w:val="28"/>
                <w:szCs w:val="28"/>
              </w:rPr>
            </w:pPr>
            <w:r w:rsidRPr="00EB79CD">
              <w:rPr>
                <w:spacing w:val="-1"/>
                <w:sz w:val="28"/>
                <w:szCs w:val="28"/>
              </w:rPr>
              <w:t>-</w:t>
            </w:r>
            <w:r w:rsidRPr="00EB79CD">
              <w:rPr>
                <w:spacing w:val="-16"/>
                <w:sz w:val="28"/>
                <w:szCs w:val="28"/>
              </w:rPr>
              <w:t xml:space="preserve"> </w:t>
            </w:r>
            <w:r w:rsidRPr="00EB79CD">
              <w:rPr>
                <w:spacing w:val="-1"/>
                <w:sz w:val="28"/>
                <w:szCs w:val="28"/>
              </w:rPr>
              <w:t>в</w:t>
            </w:r>
            <w:r w:rsidRPr="00EB79CD">
              <w:rPr>
                <w:spacing w:val="-15"/>
                <w:sz w:val="28"/>
                <w:szCs w:val="28"/>
              </w:rPr>
              <w:t xml:space="preserve"> </w:t>
            </w:r>
            <w:r w:rsidRPr="00EB79CD">
              <w:rPr>
                <w:spacing w:val="-1"/>
                <w:sz w:val="28"/>
                <w:szCs w:val="28"/>
              </w:rPr>
              <w:t>штатном</w:t>
            </w:r>
            <w:r w:rsidRPr="00EB79CD">
              <w:rPr>
                <w:spacing w:val="-15"/>
                <w:sz w:val="28"/>
                <w:szCs w:val="28"/>
              </w:rPr>
              <w:t xml:space="preserve"> </w:t>
            </w:r>
            <w:r w:rsidRPr="00EB79CD">
              <w:rPr>
                <w:spacing w:val="-1"/>
                <w:sz w:val="28"/>
                <w:szCs w:val="28"/>
              </w:rPr>
              <w:t>расписании</w:t>
            </w:r>
            <w:r w:rsidRPr="00EB79CD">
              <w:rPr>
                <w:spacing w:val="-16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организации;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67AF"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3" w:history="1">
              <w:r w:rsidRPr="00F63349">
                <w:rPr>
                  <w:rStyle w:val="ae"/>
                  <w:b/>
                  <w:sz w:val="28"/>
                  <w:szCs w:val="28"/>
                </w:rPr>
                <w:t>https://drive.google.com/file/d/14w8_8e7snN5u7-h_j7VBp9BdL5e1lGP_/view?usp=sharing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6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-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должностных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инструкциях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педагогических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иных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работников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67AF"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4" w:history="1">
              <w:r w:rsidRPr="001F76CA">
                <w:rPr>
                  <w:rStyle w:val="ae"/>
                  <w:b/>
                  <w:sz w:val="28"/>
                  <w:szCs w:val="28"/>
                </w:rPr>
                <w:t>https://docs.google.com/document/d/1M2pzqYrk-5xuQYo6_lwE-DYlkQiEBxw3/edit?usp=sharing&amp;ouid=114341461363533352225&amp;rtpof=true&amp;sd=true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3227"/>
              </w:tabs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6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Определен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список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учебных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пособий,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информационно-цифровых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ресурсов,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используемых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при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реализации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внеурочной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деятельности;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обеспечена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доступность</w:t>
            </w:r>
            <w:r w:rsidRPr="00EB79CD">
              <w:rPr>
                <w:sz w:val="28"/>
                <w:szCs w:val="28"/>
              </w:rPr>
              <w:tab/>
            </w:r>
            <w:r w:rsidRPr="00EB79CD">
              <w:rPr>
                <w:spacing w:val="-1"/>
                <w:sz w:val="28"/>
                <w:szCs w:val="28"/>
              </w:rPr>
              <w:t>использования</w:t>
            </w:r>
            <w:r w:rsidRPr="00EB79CD">
              <w:rPr>
                <w:spacing w:val="-68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информационно-методических ресурсов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для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участников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образовательных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отношений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3086"/>
              </w:tabs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5"/>
              <w:rPr>
                <w:spacing w:val="-1"/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Определена</w:t>
            </w:r>
            <w:r w:rsidRPr="00EB79CD">
              <w:rPr>
                <w:spacing w:val="25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модель</w:t>
            </w:r>
            <w:r w:rsidRPr="00EB79CD">
              <w:rPr>
                <w:spacing w:val="25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реализации</w:t>
            </w:r>
            <w:r w:rsidRPr="00EB79CD">
              <w:rPr>
                <w:spacing w:val="25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сетевых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форм</w:t>
            </w:r>
            <w:r w:rsidRPr="00EB79CD">
              <w:rPr>
                <w:sz w:val="28"/>
                <w:szCs w:val="28"/>
              </w:rPr>
              <w:tab/>
            </w:r>
            <w:r w:rsidRPr="00EB79CD">
              <w:rPr>
                <w:spacing w:val="-1"/>
                <w:sz w:val="28"/>
                <w:szCs w:val="28"/>
              </w:rPr>
              <w:t>взаимодействия</w:t>
            </w:r>
          </w:p>
          <w:p w:rsidR="00A85BA5" w:rsidRPr="00EB79CD" w:rsidRDefault="00A85BA5" w:rsidP="00A85BA5">
            <w:pPr>
              <w:widowControl w:val="0"/>
              <w:tabs>
                <w:tab w:val="left" w:pos="2924"/>
              </w:tabs>
              <w:kinsoku w:val="0"/>
              <w:overflowPunct w:val="0"/>
              <w:autoSpaceDE w:val="0"/>
              <w:autoSpaceDN w:val="0"/>
              <w:adjustRightInd w:val="0"/>
              <w:ind w:left="107" w:right="94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общеобразовательной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организациями</w:t>
            </w:r>
            <w:r w:rsidRPr="00EB79CD">
              <w:rPr>
                <w:sz w:val="28"/>
                <w:szCs w:val="28"/>
              </w:rPr>
              <w:tab/>
            </w:r>
            <w:r w:rsidRPr="00EB79CD">
              <w:rPr>
                <w:spacing w:val="-1"/>
                <w:sz w:val="28"/>
                <w:szCs w:val="28"/>
              </w:rPr>
              <w:t>дополнительного</w:t>
            </w:r>
            <w:r w:rsidRPr="00EB79CD">
              <w:rPr>
                <w:spacing w:val="-68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образования, учреждениями культуры 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спорта</w:t>
            </w:r>
            <w:r w:rsidRPr="00EB79CD">
              <w:rPr>
                <w:spacing w:val="12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</w:t>
            </w:r>
            <w:r w:rsidRPr="00EB79CD">
              <w:rPr>
                <w:spacing w:val="12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рамках</w:t>
            </w:r>
            <w:r w:rsidRPr="00EB79CD">
              <w:rPr>
                <w:spacing w:val="13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реализации</w:t>
            </w:r>
            <w:r w:rsidRPr="00EB79CD">
              <w:rPr>
                <w:spacing w:val="12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внеурочной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jc w:val="both"/>
              <w:rPr>
                <w:spacing w:val="-1"/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деятельности</w:t>
            </w:r>
            <w:r w:rsidRPr="00EB79CD">
              <w:rPr>
                <w:spacing w:val="-6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(при</w:t>
            </w:r>
            <w:r w:rsidRPr="00EB79CD">
              <w:rPr>
                <w:spacing w:val="-5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B644E2" w:rsidRDefault="00A85BA5" w:rsidP="00A85BA5">
            <w:pPr>
              <w:widowControl w:val="0"/>
              <w:tabs>
                <w:tab w:val="left" w:pos="2507"/>
                <w:tab w:val="left" w:pos="3323"/>
                <w:tab w:val="left" w:pos="4137"/>
              </w:tabs>
              <w:kinsoku w:val="0"/>
              <w:overflowPunct w:val="0"/>
              <w:autoSpaceDE w:val="0"/>
              <w:autoSpaceDN w:val="0"/>
              <w:adjustRightInd w:val="0"/>
              <w:ind w:left="107" w:right="95"/>
              <w:jc w:val="both"/>
              <w:rPr>
                <w:color w:val="000000"/>
                <w:sz w:val="28"/>
                <w:szCs w:val="28"/>
              </w:rPr>
            </w:pPr>
            <w:r w:rsidRPr="00B644E2">
              <w:rPr>
                <w:color w:val="000000"/>
                <w:sz w:val="28"/>
                <w:szCs w:val="28"/>
              </w:rPr>
              <w:t>Разработан</w:t>
            </w:r>
            <w:r w:rsidRPr="00B644E2">
              <w:rPr>
                <w:color w:val="000000"/>
                <w:sz w:val="28"/>
                <w:szCs w:val="28"/>
              </w:rPr>
              <w:tab/>
              <w:t>план</w:t>
            </w:r>
            <w:r w:rsidRPr="00B644E2">
              <w:rPr>
                <w:color w:val="000000"/>
                <w:sz w:val="28"/>
                <w:szCs w:val="28"/>
              </w:rPr>
              <w:tab/>
            </w:r>
            <w:r w:rsidRPr="00B644E2">
              <w:rPr>
                <w:color w:val="000000"/>
                <w:sz w:val="28"/>
                <w:szCs w:val="28"/>
              </w:rPr>
              <w:tab/>
            </w:r>
            <w:r w:rsidRPr="00B644E2">
              <w:rPr>
                <w:color w:val="000000"/>
                <w:spacing w:val="-1"/>
                <w:sz w:val="28"/>
                <w:szCs w:val="28"/>
              </w:rPr>
              <w:t>работы</w:t>
            </w:r>
            <w:r w:rsidRPr="00B644E2">
              <w:rPr>
                <w:color w:val="000000"/>
                <w:spacing w:val="-68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внутришкольных</w:t>
            </w:r>
            <w:r w:rsidRPr="00B644E2">
              <w:rPr>
                <w:color w:val="000000"/>
                <w:sz w:val="28"/>
                <w:szCs w:val="28"/>
              </w:rPr>
              <w:tab/>
            </w:r>
            <w:r w:rsidRPr="00B644E2">
              <w:rPr>
                <w:color w:val="000000"/>
                <w:sz w:val="28"/>
                <w:szCs w:val="28"/>
              </w:rPr>
              <w:tab/>
            </w:r>
            <w:r w:rsidRPr="00B644E2">
              <w:rPr>
                <w:color w:val="000000"/>
                <w:spacing w:val="-1"/>
                <w:sz w:val="28"/>
                <w:szCs w:val="28"/>
              </w:rPr>
              <w:t>методических</w:t>
            </w:r>
            <w:r w:rsidRPr="00B644E2">
              <w:rPr>
                <w:color w:val="000000"/>
                <w:spacing w:val="-68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объединений</w:t>
            </w:r>
            <w:r w:rsidRPr="00B644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с</w:t>
            </w:r>
            <w:r w:rsidRPr="00B644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ориентацией</w:t>
            </w:r>
            <w:r w:rsidRPr="00B644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на</w:t>
            </w:r>
            <w:r w:rsidRPr="00B644E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рассмотрение</w:t>
            </w:r>
            <w:r w:rsidRPr="00B644E2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и</w:t>
            </w:r>
            <w:r w:rsidRPr="00B644E2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методическую</w:t>
            </w:r>
            <w:r w:rsidRPr="00B644E2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помощь</w:t>
            </w:r>
            <w:r w:rsidRPr="00B644E2">
              <w:rPr>
                <w:color w:val="000000"/>
                <w:spacing w:val="-68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педагогическим</w:t>
            </w:r>
            <w:r w:rsidRPr="00B644E2">
              <w:rPr>
                <w:color w:val="000000"/>
                <w:spacing w:val="38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работникам</w:t>
            </w:r>
            <w:r w:rsidRPr="00B644E2">
              <w:rPr>
                <w:color w:val="000000"/>
                <w:spacing w:val="38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в</w:t>
            </w:r>
            <w:r w:rsidRPr="00B644E2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вопросах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B644E2">
              <w:rPr>
                <w:color w:val="000000"/>
                <w:sz w:val="28"/>
                <w:szCs w:val="28"/>
              </w:rPr>
              <w:t>реализации</w:t>
            </w:r>
            <w:r w:rsidRPr="00B644E2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внеурочной</w:t>
            </w:r>
            <w:r w:rsidRPr="00B644E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B644E2"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5" w:anchor="megamenu" w:history="1">
              <w:r w:rsidRPr="00DD68A2">
                <w:rPr>
                  <w:rStyle w:val="ae"/>
                  <w:b/>
                  <w:sz w:val="28"/>
                  <w:szCs w:val="28"/>
                </w:rPr>
                <w:t>https://kambrod-oosh.siteedu.ru/media/sub/1426/documents/План_ШМО_внеурочная_деятельность_2022-2023_уч._год.docx?search=шмо#megamenu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96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Определен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пул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педагогических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работников</w:t>
            </w:r>
            <w:r w:rsidRPr="00EB79CD">
              <w:rPr>
                <w:spacing w:val="54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для</w:t>
            </w:r>
            <w:r w:rsidRPr="00EB79CD">
              <w:rPr>
                <w:spacing w:val="54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реализации</w:t>
            </w:r>
            <w:r w:rsidRPr="00EB79CD">
              <w:rPr>
                <w:spacing w:val="54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проекта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="107" w:right="97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«Разговоры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важном»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(занятия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включены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расписание,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определена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нагрузка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учителя)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67AF"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6" w:history="1">
              <w:r w:rsidRPr="00F63349">
                <w:rPr>
                  <w:rStyle w:val="ae"/>
                  <w:b/>
                  <w:sz w:val="28"/>
                  <w:szCs w:val="28"/>
                </w:rPr>
                <w:t>https://drive.google.com/file/d/1O1N2hS28lgqG2E2YzGeER40uli4ywI-_/view?usp=sharing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971"/>
                <w:tab w:val="left" w:pos="2966"/>
              </w:tabs>
              <w:kinsoku w:val="0"/>
              <w:overflowPunct w:val="0"/>
              <w:autoSpaceDE w:val="0"/>
              <w:autoSpaceDN w:val="0"/>
              <w:adjustRightInd w:val="0"/>
              <w:ind w:left="107" w:right="95"/>
              <w:rPr>
                <w:spacing w:val="-1"/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Сформированы методические группы по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всем</w:t>
            </w:r>
            <w:r w:rsidRPr="00EB79CD">
              <w:rPr>
                <w:sz w:val="28"/>
                <w:szCs w:val="28"/>
              </w:rPr>
              <w:tab/>
              <w:t>направлениям</w:t>
            </w:r>
            <w:r w:rsidRPr="00EB79CD">
              <w:rPr>
                <w:sz w:val="28"/>
                <w:szCs w:val="28"/>
              </w:rPr>
              <w:tab/>
            </w:r>
            <w:r w:rsidRPr="00EB79CD">
              <w:rPr>
                <w:spacing w:val="-1"/>
                <w:sz w:val="28"/>
                <w:szCs w:val="28"/>
              </w:rPr>
              <w:t>функциональной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грамотности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67AF"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7" w:history="1">
              <w:r w:rsidRPr="000F348C">
                <w:rPr>
                  <w:rStyle w:val="ae"/>
                  <w:b/>
                  <w:sz w:val="28"/>
                  <w:szCs w:val="28"/>
                </w:rPr>
                <w:t>https://docs.google.com/document/d/1X9vPDUWNkIx3SY86pl5QjmDhUhHIJmys/edit?usp=sharing&amp;ouid=114341461363533352225&amp;rtpof=true&amp;sd=true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44" w:right="235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2037"/>
                <w:tab w:val="left" w:pos="3491"/>
              </w:tabs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Определены</w:t>
            </w:r>
            <w:r w:rsidRPr="00EB79CD">
              <w:rPr>
                <w:sz w:val="28"/>
                <w:szCs w:val="28"/>
              </w:rPr>
              <w:tab/>
              <w:t>способы</w:t>
            </w:r>
            <w:r w:rsidRPr="00EB79CD">
              <w:rPr>
                <w:sz w:val="28"/>
                <w:szCs w:val="28"/>
              </w:rPr>
              <w:tab/>
              <w:t>организации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профориентационных</w:t>
            </w:r>
            <w:r w:rsidRPr="00EB79CD">
              <w:rPr>
                <w:spacing w:val="-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занятий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8" w:history="1">
              <w:r w:rsidRPr="00FE42F2">
                <w:rPr>
                  <w:rStyle w:val="ae"/>
                  <w:b/>
                  <w:sz w:val="28"/>
                  <w:szCs w:val="28"/>
                </w:rPr>
                <w:t>https://docs.google.com/document/d/1SkusoqfgL2FmWZ4-l9_ydUJcxp708eWc/edit?usp=sharing&amp;ouid=114341461363533352225&amp;rtpof=true&amp;sd=true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44" w:right="234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D05CE2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95"/>
              <w:jc w:val="both"/>
              <w:rPr>
                <w:sz w:val="28"/>
                <w:szCs w:val="28"/>
              </w:rPr>
            </w:pPr>
            <w:r w:rsidRPr="00D05CE2">
              <w:rPr>
                <w:sz w:val="28"/>
                <w:szCs w:val="28"/>
              </w:rPr>
              <w:t>Обеспечены</w:t>
            </w:r>
            <w:r w:rsidRPr="00D05CE2">
              <w:rPr>
                <w:spacing w:val="1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кадровые,</w:t>
            </w:r>
            <w:r w:rsidRPr="00D05CE2">
              <w:rPr>
                <w:spacing w:val="1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финансовые,</w:t>
            </w:r>
            <w:r w:rsidRPr="00D05CE2">
              <w:rPr>
                <w:spacing w:val="1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материально-технические</w:t>
            </w:r>
            <w:r w:rsidRPr="00D05CE2">
              <w:rPr>
                <w:spacing w:val="1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и</w:t>
            </w:r>
            <w:r w:rsidRPr="00D05CE2">
              <w:rPr>
                <w:spacing w:val="1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иные</w:t>
            </w:r>
            <w:r w:rsidRPr="00D05CE2">
              <w:rPr>
                <w:spacing w:val="-67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условия</w:t>
            </w:r>
            <w:r w:rsidRPr="00D05CE2">
              <w:rPr>
                <w:spacing w:val="17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реализации</w:t>
            </w:r>
            <w:r w:rsidRPr="00D05CE2">
              <w:rPr>
                <w:spacing w:val="17"/>
                <w:sz w:val="28"/>
                <w:szCs w:val="28"/>
              </w:rPr>
              <w:t xml:space="preserve"> </w:t>
            </w:r>
            <w:r w:rsidRPr="00D05CE2">
              <w:rPr>
                <w:sz w:val="28"/>
                <w:szCs w:val="28"/>
              </w:rPr>
              <w:t>внеурочной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D05CE2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9" w:history="1">
              <w:r w:rsidRPr="00F63349">
                <w:rPr>
                  <w:rStyle w:val="ae"/>
                  <w:b/>
                  <w:sz w:val="28"/>
                  <w:szCs w:val="28"/>
                </w:rPr>
                <w:t>https://drive.google.com/file/d/1O1N2hS28lgqG2E2YzGeER40uli4ywI-_/view?usp=sharing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44" w:right="234"/>
              <w:jc w:val="center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tabs>
                <w:tab w:val="left" w:pos="1637"/>
                <w:tab w:val="left" w:pos="3118"/>
                <w:tab w:val="left" w:pos="3856"/>
              </w:tabs>
              <w:kinsoku w:val="0"/>
              <w:overflowPunct w:val="0"/>
              <w:autoSpaceDE w:val="0"/>
              <w:autoSpaceDN w:val="0"/>
              <w:adjustRightInd w:val="0"/>
              <w:ind w:left="107" w:right="9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Приняты</w:t>
            </w:r>
            <w:r w:rsidRPr="00EB79CD">
              <w:rPr>
                <w:sz w:val="28"/>
                <w:szCs w:val="28"/>
              </w:rPr>
              <w:tab/>
              <w:t>решения</w:t>
            </w:r>
            <w:r w:rsidRPr="00EB79CD">
              <w:rPr>
                <w:sz w:val="28"/>
                <w:szCs w:val="28"/>
              </w:rPr>
              <w:tab/>
              <w:t>по</w:t>
            </w:r>
            <w:r w:rsidRPr="00EB79CD">
              <w:rPr>
                <w:sz w:val="28"/>
                <w:szCs w:val="28"/>
              </w:rPr>
              <w:tab/>
            </w:r>
            <w:r w:rsidRPr="00EB79CD">
              <w:rPr>
                <w:spacing w:val="-1"/>
                <w:sz w:val="28"/>
                <w:szCs w:val="28"/>
              </w:rPr>
              <w:t>развитию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воспитательной</w:t>
            </w:r>
            <w:r w:rsidRPr="00EB79CD">
              <w:rPr>
                <w:spacing w:val="55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среды</w:t>
            </w:r>
            <w:r w:rsidRPr="00EB79CD">
              <w:rPr>
                <w:spacing w:val="54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организации: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95"/>
              <w:jc w:val="both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-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будет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реализовываться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программа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развития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социальной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активности</w:t>
            </w:r>
            <w:r w:rsidRPr="00EB79CD">
              <w:rPr>
                <w:spacing w:val="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учащихся</w:t>
            </w:r>
            <w:r w:rsidRPr="00EB79CD">
              <w:rPr>
                <w:spacing w:val="3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начальных</w:t>
            </w:r>
            <w:r w:rsidRPr="00EB79CD">
              <w:rPr>
                <w:spacing w:val="3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классов</w:t>
            </w:r>
            <w:r w:rsidRPr="00EB79CD">
              <w:rPr>
                <w:spacing w:val="3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«Орлята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России»;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-</w:t>
            </w:r>
            <w:r w:rsidRPr="00EB79CD">
              <w:rPr>
                <w:spacing w:val="19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в</w:t>
            </w:r>
            <w:r w:rsidRPr="00EB79CD">
              <w:rPr>
                <w:spacing w:val="19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образовательной</w:t>
            </w:r>
            <w:r w:rsidRPr="00EB79CD">
              <w:rPr>
                <w:spacing w:val="19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организации</w:t>
            </w:r>
            <w:r w:rsidRPr="00EB79CD">
              <w:rPr>
                <w:spacing w:val="19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создан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(функционирует)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школьный музей;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0" w:history="1">
              <w:r w:rsidRPr="00AE67AF">
                <w:rPr>
                  <w:rStyle w:val="ae"/>
                  <w:b/>
                  <w:sz w:val="28"/>
                  <w:szCs w:val="28"/>
                </w:rPr>
                <w:t>https://kambrod-oosh.siteed</w:t>
              </w:r>
              <w:r w:rsidRPr="00AE67AF">
                <w:rPr>
                  <w:rStyle w:val="ae"/>
                  <w:b/>
                  <w:sz w:val="28"/>
                  <w:szCs w:val="28"/>
                </w:rPr>
                <w:t>u</w:t>
              </w:r>
              <w:r w:rsidRPr="00AE67AF">
                <w:rPr>
                  <w:rStyle w:val="ae"/>
                  <w:b/>
                  <w:sz w:val="28"/>
                  <w:szCs w:val="28"/>
                </w:rPr>
                <w:t>.ru/p</w:t>
              </w:r>
              <w:r w:rsidRPr="00AE67AF">
                <w:rPr>
                  <w:rStyle w:val="ae"/>
                  <w:b/>
                  <w:sz w:val="28"/>
                  <w:szCs w:val="28"/>
                </w:rPr>
                <w:t>a</w:t>
              </w:r>
              <w:r w:rsidRPr="00AE67AF">
                <w:rPr>
                  <w:rStyle w:val="ae"/>
                  <w:b/>
                  <w:sz w:val="28"/>
                  <w:szCs w:val="28"/>
                </w:rPr>
                <w:t>rtition/32081/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58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- в образовательной организации создан</w:t>
            </w:r>
            <w:r w:rsidRPr="00EB79CD">
              <w:rPr>
                <w:spacing w:val="-67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(функционирует)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школьный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спортивный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клуб;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1" w:history="1">
              <w:r w:rsidRPr="00AE67AF">
                <w:rPr>
                  <w:rStyle w:val="ae"/>
                  <w:b/>
                  <w:sz w:val="28"/>
                  <w:szCs w:val="28"/>
                </w:rPr>
                <w:t>https://kambrod-oosh.siteedu.ru/partition/87821/</w:t>
              </w:r>
            </w:hyperlink>
          </w:p>
        </w:tc>
      </w:tr>
      <w:tr w:rsidR="00A85BA5" w:rsidRPr="00EB79CD" w:rsidTr="00A85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- в образовательной организации создан</w:t>
            </w:r>
          </w:p>
          <w:p w:rsidR="00A85BA5" w:rsidRPr="00EB79CD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107"/>
              <w:rPr>
                <w:sz w:val="28"/>
                <w:szCs w:val="28"/>
              </w:rPr>
            </w:pPr>
            <w:r w:rsidRPr="00EB79CD">
              <w:rPr>
                <w:sz w:val="28"/>
                <w:szCs w:val="28"/>
              </w:rPr>
              <w:t>(функционирует)</w:t>
            </w:r>
            <w:r w:rsidRPr="00EB79CD">
              <w:rPr>
                <w:spacing w:val="-1"/>
                <w:sz w:val="28"/>
                <w:szCs w:val="28"/>
              </w:rPr>
              <w:t xml:space="preserve"> </w:t>
            </w:r>
            <w:r w:rsidRPr="00EB79CD">
              <w:rPr>
                <w:sz w:val="28"/>
                <w:szCs w:val="28"/>
              </w:rPr>
              <w:t>школьный театр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A5" w:rsidRPr="00AE67AF" w:rsidRDefault="00A85BA5" w:rsidP="00A85B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</w:tbl>
    <w:p w:rsidR="00EB79CD" w:rsidRPr="00A85BA5" w:rsidRDefault="00EB79CD" w:rsidP="00A85BA5">
      <w:pPr>
        <w:widowControl w:val="0"/>
        <w:kinsoku w:val="0"/>
        <w:overflowPunct w:val="0"/>
        <w:autoSpaceDE w:val="0"/>
        <w:autoSpaceDN w:val="0"/>
        <w:adjustRightInd w:val="0"/>
        <w:ind w:right="886"/>
        <w:rPr>
          <w:b/>
          <w:sz w:val="28"/>
          <w:szCs w:val="28"/>
        </w:rPr>
      </w:pPr>
    </w:p>
    <w:sectPr w:rsidR="00EB79CD" w:rsidRPr="00A85BA5" w:rsidSect="008E42FC">
      <w:headerReference w:type="even" r:id="rId22"/>
      <w:headerReference w:type="default" r:id="rId23"/>
      <w:pgSz w:w="11906" w:h="16838"/>
      <w:pgMar w:top="142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231" w:rsidRDefault="00ED4231" w:rsidP="008A568A">
      <w:r>
        <w:separator/>
      </w:r>
    </w:p>
  </w:endnote>
  <w:endnote w:type="continuationSeparator" w:id="0">
    <w:p w:rsidR="00ED4231" w:rsidRDefault="00ED4231" w:rsidP="008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231" w:rsidRDefault="00ED4231" w:rsidP="008A568A">
      <w:r>
        <w:separator/>
      </w:r>
    </w:p>
  </w:footnote>
  <w:footnote w:type="continuationSeparator" w:id="0">
    <w:p w:rsidR="00ED4231" w:rsidRDefault="00ED4231" w:rsidP="008A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7AF" w:rsidRDefault="00AB6B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448310</wp:posOffset>
              </wp:positionV>
              <wp:extent cx="283210" cy="82550"/>
              <wp:effectExtent l="0" t="0" r="0" b="0"/>
              <wp:wrapNone/>
              <wp:docPr id="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21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7AF" w:rsidRDefault="00AE67AF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color w:val="00000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C02AC">
                            <w:rPr>
                              <w:rStyle w:val="a9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6" o:spid="_x0000_s1026" type="#_x0000_t202" style="position:absolute;margin-left:307.95pt;margin-top:35.3pt;width:22.3pt;height:6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" filled="f" stroked="f">
              <v:path arrowok="t"/>
              <v:textbox style="mso-fit-shape-to-text:t" inset="0,0,0,0">
                <w:txbxContent>
                  <w:p w:rsidR="00AE67AF" w:rsidRDefault="00AE67AF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color w:val="00000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C02AC">
                      <w:rPr>
                        <w:rStyle w:val="a9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a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3982085</wp:posOffset>
              </wp:positionH>
              <wp:positionV relativeFrom="page">
                <wp:posOffset>994410</wp:posOffset>
              </wp:positionV>
              <wp:extent cx="3100070" cy="528320"/>
              <wp:effectExtent l="0" t="0" r="0" b="0"/>
              <wp:wrapNone/>
              <wp:docPr id="1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007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7AF" w:rsidRDefault="00AE67AF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color w:val="000000"/>
                            </w:rPr>
                            <w:t>Приложение № 3 к приказу</w:t>
                          </w:r>
                        </w:p>
                        <w:p w:rsidR="00AE67AF" w:rsidRDefault="00AE67AF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color w:val="000000"/>
                            </w:rPr>
                            <w:t>Минобразования Ростовской области</w:t>
                          </w:r>
                        </w:p>
                        <w:p w:rsidR="00AE67AF" w:rsidRDefault="00AE67AF">
                          <w:pPr>
                            <w:pStyle w:val="10"/>
                            <w:shd w:val="clear" w:color="auto" w:fill="auto"/>
                            <w:tabs>
                              <w:tab w:val="left" w:pos="307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  <w:color w:val="000000"/>
                            </w:rPr>
                            <w:t>от</w:t>
                          </w:r>
                          <w:r>
                            <w:rPr>
                              <w:rStyle w:val="a9"/>
                              <w:color w:val="000000"/>
                            </w:rPr>
                            <w:tab/>
                            <w:t>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7" o:spid="_x0000_s1027" type="#_x0000_t202" style="position:absolute;margin-left:313.55pt;margin-top:78.3pt;width:244.1pt;height:4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" filled="f" stroked="f">
              <v:path arrowok="t"/>
              <v:textbox style="mso-fit-shape-to-text:t" inset="0,0,0,0">
                <w:txbxContent>
                  <w:p w:rsidR="00AE67AF" w:rsidRDefault="00AE67AF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color w:val="000000"/>
                      </w:rPr>
                      <w:t>Приложение № 3 к приказу</w:t>
                    </w:r>
                  </w:p>
                  <w:p w:rsidR="00AE67AF" w:rsidRDefault="00AE67AF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  <w:color w:val="000000"/>
                      </w:rPr>
                      <w:t>Минобразования Ростовской области</w:t>
                    </w:r>
                  </w:p>
                  <w:p w:rsidR="00AE67AF" w:rsidRDefault="00AE67AF">
                    <w:pPr>
                      <w:pStyle w:val="10"/>
                      <w:shd w:val="clear" w:color="auto" w:fill="auto"/>
                      <w:tabs>
                        <w:tab w:val="left" w:pos="3071"/>
                      </w:tabs>
                      <w:spacing w:line="240" w:lineRule="auto"/>
                      <w:jc w:val="left"/>
                    </w:pPr>
                    <w:r>
                      <w:rPr>
                        <w:rStyle w:val="a9"/>
                        <w:color w:val="000000"/>
                      </w:rPr>
                      <w:t>от</w:t>
                    </w:r>
                    <w:r>
                      <w:rPr>
                        <w:rStyle w:val="a9"/>
                        <w:color w:val="000000"/>
                      </w:rPr>
                      <w:tab/>
                      <w:t>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7AF" w:rsidRDefault="00AE67AF">
    <w:pPr>
      <w:pStyle w:val="ac"/>
    </w:pPr>
  </w:p>
  <w:p w:rsidR="00AE67AF" w:rsidRDefault="00AE67A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DFE6267E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F1576A"/>
    <w:multiLevelType w:val="multilevel"/>
    <w:tmpl w:val="79228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3AB59CC"/>
    <w:multiLevelType w:val="multilevel"/>
    <w:tmpl w:val="80966D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EB6D37"/>
    <w:multiLevelType w:val="hybridMultilevel"/>
    <w:tmpl w:val="59FC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C4565F7"/>
    <w:multiLevelType w:val="multilevel"/>
    <w:tmpl w:val="8F00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0ECA1D1A"/>
    <w:multiLevelType w:val="multilevel"/>
    <w:tmpl w:val="451C9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107F7A9B"/>
    <w:multiLevelType w:val="hybridMultilevel"/>
    <w:tmpl w:val="561CD1EA"/>
    <w:lvl w:ilvl="0" w:tplc="6F14DACC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88021E"/>
    <w:multiLevelType w:val="multilevel"/>
    <w:tmpl w:val="D4BE2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20503C"/>
    <w:multiLevelType w:val="multilevel"/>
    <w:tmpl w:val="B5DC4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827AED"/>
    <w:multiLevelType w:val="multilevel"/>
    <w:tmpl w:val="C920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204E1672"/>
    <w:multiLevelType w:val="multilevel"/>
    <w:tmpl w:val="AEBCDB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9A66F9"/>
    <w:multiLevelType w:val="multilevel"/>
    <w:tmpl w:val="D08045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79B7F1F"/>
    <w:multiLevelType w:val="multilevel"/>
    <w:tmpl w:val="C920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24708"/>
    <w:multiLevelType w:val="multilevel"/>
    <w:tmpl w:val="2E026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FD4BF8"/>
    <w:multiLevelType w:val="multilevel"/>
    <w:tmpl w:val="25FA5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A436849"/>
    <w:multiLevelType w:val="hybridMultilevel"/>
    <w:tmpl w:val="3F2E2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63166C"/>
    <w:multiLevelType w:val="multilevel"/>
    <w:tmpl w:val="966AE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3D813C00"/>
    <w:multiLevelType w:val="hybridMultilevel"/>
    <w:tmpl w:val="599C4DE8"/>
    <w:lvl w:ilvl="0" w:tplc="5F885C3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28D5EA5"/>
    <w:multiLevelType w:val="multilevel"/>
    <w:tmpl w:val="5B7C2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21A75C3"/>
    <w:multiLevelType w:val="multilevel"/>
    <w:tmpl w:val="1CCE7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3E14E9"/>
    <w:multiLevelType w:val="hybridMultilevel"/>
    <w:tmpl w:val="23B8A2B8"/>
    <w:lvl w:ilvl="0" w:tplc="EB56EEAE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5A6E053E"/>
    <w:multiLevelType w:val="hybridMultilevel"/>
    <w:tmpl w:val="9EBC1EF8"/>
    <w:lvl w:ilvl="0" w:tplc="9F94811C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5D66692D"/>
    <w:multiLevelType w:val="multilevel"/>
    <w:tmpl w:val="E1FACD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7" w15:restartNumberingAfterBreak="0">
    <w:nsid w:val="65B65239"/>
    <w:multiLevelType w:val="multilevel"/>
    <w:tmpl w:val="C920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A226FD7"/>
    <w:multiLevelType w:val="multilevel"/>
    <w:tmpl w:val="A300B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color w:val="000000"/>
      </w:rPr>
    </w:lvl>
  </w:abstractNum>
  <w:abstractNum w:abstractNumId="39" w15:restartNumberingAfterBreak="0">
    <w:nsid w:val="6BFF5B52"/>
    <w:multiLevelType w:val="multilevel"/>
    <w:tmpl w:val="5EEE4C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0" w15:restartNumberingAfterBreak="0">
    <w:nsid w:val="714959BB"/>
    <w:multiLevelType w:val="multilevel"/>
    <w:tmpl w:val="4A7E5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color w:val="000000"/>
      </w:rPr>
    </w:lvl>
  </w:abstractNum>
  <w:abstractNum w:abstractNumId="41" w15:restartNumberingAfterBreak="0">
    <w:nsid w:val="74BA5827"/>
    <w:multiLevelType w:val="hybridMultilevel"/>
    <w:tmpl w:val="3A12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65203"/>
    <w:multiLevelType w:val="hybridMultilevel"/>
    <w:tmpl w:val="1FB6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F4C0E"/>
    <w:multiLevelType w:val="multilevel"/>
    <w:tmpl w:val="80966D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2A436A"/>
    <w:multiLevelType w:val="multilevel"/>
    <w:tmpl w:val="E6086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FBC2A52"/>
    <w:multiLevelType w:val="multilevel"/>
    <w:tmpl w:val="C92056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2"/>
  </w:num>
  <w:num w:numId="2">
    <w:abstractNumId w:val="41"/>
  </w:num>
  <w:num w:numId="3">
    <w:abstractNumId w:val="36"/>
  </w:num>
  <w:num w:numId="4">
    <w:abstractNumId w:val="37"/>
  </w:num>
  <w:num w:numId="5">
    <w:abstractNumId w:val="17"/>
  </w:num>
  <w:num w:numId="6">
    <w:abstractNumId w:val="23"/>
  </w:num>
  <w:num w:numId="7">
    <w:abstractNumId w:val="26"/>
  </w:num>
  <w:num w:numId="8">
    <w:abstractNumId w:val="45"/>
  </w:num>
  <w:num w:numId="9">
    <w:abstractNumId w:val="29"/>
  </w:num>
  <w:num w:numId="10">
    <w:abstractNumId w:val="25"/>
  </w:num>
  <w:num w:numId="11">
    <w:abstractNumId w:val="44"/>
  </w:num>
  <w:num w:numId="12">
    <w:abstractNumId w:val="30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27"/>
  </w:num>
  <w:num w:numId="30">
    <w:abstractNumId w:val="39"/>
  </w:num>
  <w:num w:numId="31">
    <w:abstractNumId w:val="20"/>
  </w:num>
  <w:num w:numId="32">
    <w:abstractNumId w:val="31"/>
  </w:num>
  <w:num w:numId="33">
    <w:abstractNumId w:val="40"/>
  </w:num>
  <w:num w:numId="34">
    <w:abstractNumId w:val="28"/>
  </w:num>
  <w:num w:numId="35">
    <w:abstractNumId w:val="35"/>
  </w:num>
  <w:num w:numId="36">
    <w:abstractNumId w:val="15"/>
  </w:num>
  <w:num w:numId="37">
    <w:abstractNumId w:val="32"/>
  </w:num>
  <w:num w:numId="38">
    <w:abstractNumId w:val="38"/>
  </w:num>
  <w:num w:numId="39">
    <w:abstractNumId w:val="33"/>
  </w:num>
  <w:num w:numId="40">
    <w:abstractNumId w:val="19"/>
  </w:num>
  <w:num w:numId="41">
    <w:abstractNumId w:val="22"/>
  </w:num>
  <w:num w:numId="42">
    <w:abstractNumId w:val="21"/>
  </w:num>
  <w:num w:numId="43">
    <w:abstractNumId w:val="16"/>
  </w:num>
  <w:num w:numId="44">
    <w:abstractNumId w:val="43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C9"/>
    <w:rsid w:val="00010C35"/>
    <w:rsid w:val="00012435"/>
    <w:rsid w:val="00024D3A"/>
    <w:rsid w:val="000270DD"/>
    <w:rsid w:val="0003632B"/>
    <w:rsid w:val="00043B45"/>
    <w:rsid w:val="00050B4C"/>
    <w:rsid w:val="000541D9"/>
    <w:rsid w:val="00055191"/>
    <w:rsid w:val="00057964"/>
    <w:rsid w:val="000674F4"/>
    <w:rsid w:val="000734DA"/>
    <w:rsid w:val="00074A27"/>
    <w:rsid w:val="00086F56"/>
    <w:rsid w:val="000A5C7B"/>
    <w:rsid w:val="000A7017"/>
    <w:rsid w:val="000B033E"/>
    <w:rsid w:val="000B1FEB"/>
    <w:rsid w:val="000B41F6"/>
    <w:rsid w:val="000C3FAC"/>
    <w:rsid w:val="000C5CB2"/>
    <w:rsid w:val="000D1B85"/>
    <w:rsid w:val="000D4547"/>
    <w:rsid w:val="000E4066"/>
    <w:rsid w:val="000E63A1"/>
    <w:rsid w:val="000F348C"/>
    <w:rsid w:val="000F4C95"/>
    <w:rsid w:val="000F51AE"/>
    <w:rsid w:val="000F64AD"/>
    <w:rsid w:val="000F7B36"/>
    <w:rsid w:val="00120288"/>
    <w:rsid w:val="00121BF9"/>
    <w:rsid w:val="001251A3"/>
    <w:rsid w:val="00132933"/>
    <w:rsid w:val="0013429E"/>
    <w:rsid w:val="001500DF"/>
    <w:rsid w:val="00150B3B"/>
    <w:rsid w:val="00151CB0"/>
    <w:rsid w:val="001536A2"/>
    <w:rsid w:val="00153AF0"/>
    <w:rsid w:val="001714C4"/>
    <w:rsid w:val="00175200"/>
    <w:rsid w:val="00182074"/>
    <w:rsid w:val="001967C5"/>
    <w:rsid w:val="001A7984"/>
    <w:rsid w:val="001A7EE9"/>
    <w:rsid w:val="001B5FB7"/>
    <w:rsid w:val="001B639F"/>
    <w:rsid w:val="001C52D0"/>
    <w:rsid w:val="001D29B6"/>
    <w:rsid w:val="001D33B5"/>
    <w:rsid w:val="001D4BAF"/>
    <w:rsid w:val="001D7F9E"/>
    <w:rsid w:val="001E04DA"/>
    <w:rsid w:val="001F1655"/>
    <w:rsid w:val="001F76CA"/>
    <w:rsid w:val="00230BAC"/>
    <w:rsid w:val="00234BEC"/>
    <w:rsid w:val="00247088"/>
    <w:rsid w:val="002470D7"/>
    <w:rsid w:val="00250234"/>
    <w:rsid w:val="002541B2"/>
    <w:rsid w:val="00256C5D"/>
    <w:rsid w:val="00257FFC"/>
    <w:rsid w:val="00272E5A"/>
    <w:rsid w:val="00272E84"/>
    <w:rsid w:val="002739BB"/>
    <w:rsid w:val="002744E7"/>
    <w:rsid w:val="002837BB"/>
    <w:rsid w:val="002921A3"/>
    <w:rsid w:val="00293E21"/>
    <w:rsid w:val="002A702E"/>
    <w:rsid w:val="002A7B94"/>
    <w:rsid w:val="002B08DA"/>
    <w:rsid w:val="002B626E"/>
    <w:rsid w:val="002B75C0"/>
    <w:rsid w:val="002C04AF"/>
    <w:rsid w:val="002C1231"/>
    <w:rsid w:val="002C35DB"/>
    <w:rsid w:val="002E19FB"/>
    <w:rsid w:val="002E5D6B"/>
    <w:rsid w:val="002F07DB"/>
    <w:rsid w:val="002F1A26"/>
    <w:rsid w:val="002F6410"/>
    <w:rsid w:val="00330555"/>
    <w:rsid w:val="0033058B"/>
    <w:rsid w:val="00347A01"/>
    <w:rsid w:val="00364C32"/>
    <w:rsid w:val="00380083"/>
    <w:rsid w:val="00383D32"/>
    <w:rsid w:val="00385AA7"/>
    <w:rsid w:val="00385D4B"/>
    <w:rsid w:val="003972F6"/>
    <w:rsid w:val="00397E34"/>
    <w:rsid w:val="003A33E7"/>
    <w:rsid w:val="003B7780"/>
    <w:rsid w:val="003C0539"/>
    <w:rsid w:val="003C3D9F"/>
    <w:rsid w:val="003D0F96"/>
    <w:rsid w:val="003D3525"/>
    <w:rsid w:val="003D446F"/>
    <w:rsid w:val="003E6F46"/>
    <w:rsid w:val="003F0563"/>
    <w:rsid w:val="003F3934"/>
    <w:rsid w:val="00400C3A"/>
    <w:rsid w:val="00414D49"/>
    <w:rsid w:val="0042487B"/>
    <w:rsid w:val="00434F9B"/>
    <w:rsid w:val="00440A97"/>
    <w:rsid w:val="00441546"/>
    <w:rsid w:val="00442EE4"/>
    <w:rsid w:val="00444AAA"/>
    <w:rsid w:val="00444B47"/>
    <w:rsid w:val="00455ABE"/>
    <w:rsid w:val="004750D8"/>
    <w:rsid w:val="004757E4"/>
    <w:rsid w:val="004778B8"/>
    <w:rsid w:val="00484D4D"/>
    <w:rsid w:val="0048589C"/>
    <w:rsid w:val="004962A0"/>
    <w:rsid w:val="004A1ACB"/>
    <w:rsid w:val="004B6F4C"/>
    <w:rsid w:val="004D1D51"/>
    <w:rsid w:val="004D53F6"/>
    <w:rsid w:val="004E28C7"/>
    <w:rsid w:val="004E5554"/>
    <w:rsid w:val="004E56AE"/>
    <w:rsid w:val="00512BDB"/>
    <w:rsid w:val="0051662C"/>
    <w:rsid w:val="005179E0"/>
    <w:rsid w:val="005225F3"/>
    <w:rsid w:val="005230AF"/>
    <w:rsid w:val="005276E9"/>
    <w:rsid w:val="0053062C"/>
    <w:rsid w:val="00542B14"/>
    <w:rsid w:val="00543389"/>
    <w:rsid w:val="0055312B"/>
    <w:rsid w:val="00553138"/>
    <w:rsid w:val="00562D83"/>
    <w:rsid w:val="00565BEB"/>
    <w:rsid w:val="00565C69"/>
    <w:rsid w:val="00567A83"/>
    <w:rsid w:val="005801F5"/>
    <w:rsid w:val="005831AE"/>
    <w:rsid w:val="005859B4"/>
    <w:rsid w:val="005A0344"/>
    <w:rsid w:val="005C519F"/>
    <w:rsid w:val="005D2C23"/>
    <w:rsid w:val="005E09D4"/>
    <w:rsid w:val="005E4DA2"/>
    <w:rsid w:val="00606406"/>
    <w:rsid w:val="00610DC2"/>
    <w:rsid w:val="006140AB"/>
    <w:rsid w:val="0062095C"/>
    <w:rsid w:val="0063071F"/>
    <w:rsid w:val="006458D8"/>
    <w:rsid w:val="00653612"/>
    <w:rsid w:val="00661DF0"/>
    <w:rsid w:val="006623AB"/>
    <w:rsid w:val="0068564A"/>
    <w:rsid w:val="00685ACA"/>
    <w:rsid w:val="00691655"/>
    <w:rsid w:val="006A551D"/>
    <w:rsid w:val="006A7023"/>
    <w:rsid w:val="006C1408"/>
    <w:rsid w:val="006E3A6B"/>
    <w:rsid w:val="006E4CF4"/>
    <w:rsid w:val="00700C34"/>
    <w:rsid w:val="00706AEC"/>
    <w:rsid w:val="00711334"/>
    <w:rsid w:val="0071399E"/>
    <w:rsid w:val="007308F6"/>
    <w:rsid w:val="007335D0"/>
    <w:rsid w:val="00733BC9"/>
    <w:rsid w:val="0074171D"/>
    <w:rsid w:val="00742B0D"/>
    <w:rsid w:val="0075299D"/>
    <w:rsid w:val="007568AE"/>
    <w:rsid w:val="0075765D"/>
    <w:rsid w:val="00757AA4"/>
    <w:rsid w:val="0076788F"/>
    <w:rsid w:val="007703F1"/>
    <w:rsid w:val="00773E8C"/>
    <w:rsid w:val="007749FB"/>
    <w:rsid w:val="00774BE5"/>
    <w:rsid w:val="00777B09"/>
    <w:rsid w:val="00783DF2"/>
    <w:rsid w:val="007858BF"/>
    <w:rsid w:val="007929A3"/>
    <w:rsid w:val="0079582D"/>
    <w:rsid w:val="007A0F17"/>
    <w:rsid w:val="007A765E"/>
    <w:rsid w:val="007B1CAA"/>
    <w:rsid w:val="007B5DC9"/>
    <w:rsid w:val="007B6BA6"/>
    <w:rsid w:val="007C0391"/>
    <w:rsid w:val="007C0775"/>
    <w:rsid w:val="007C2F48"/>
    <w:rsid w:val="007C365B"/>
    <w:rsid w:val="007C3AF6"/>
    <w:rsid w:val="007D561D"/>
    <w:rsid w:val="007F3ACD"/>
    <w:rsid w:val="0080083A"/>
    <w:rsid w:val="00802468"/>
    <w:rsid w:val="00805879"/>
    <w:rsid w:val="0080596D"/>
    <w:rsid w:val="008166BF"/>
    <w:rsid w:val="00883CE2"/>
    <w:rsid w:val="008A3057"/>
    <w:rsid w:val="008A568A"/>
    <w:rsid w:val="008A5DE0"/>
    <w:rsid w:val="008B456C"/>
    <w:rsid w:val="008C519C"/>
    <w:rsid w:val="008C63A9"/>
    <w:rsid w:val="008D343D"/>
    <w:rsid w:val="008D3F58"/>
    <w:rsid w:val="008E42FC"/>
    <w:rsid w:val="008E4583"/>
    <w:rsid w:val="009334B0"/>
    <w:rsid w:val="00940B89"/>
    <w:rsid w:val="00956C1E"/>
    <w:rsid w:val="00961D63"/>
    <w:rsid w:val="00965870"/>
    <w:rsid w:val="00965C42"/>
    <w:rsid w:val="00966238"/>
    <w:rsid w:val="00973968"/>
    <w:rsid w:val="0099122E"/>
    <w:rsid w:val="009A0B83"/>
    <w:rsid w:val="009B2B66"/>
    <w:rsid w:val="009C3F39"/>
    <w:rsid w:val="009C56A4"/>
    <w:rsid w:val="009D06AC"/>
    <w:rsid w:val="009D1166"/>
    <w:rsid w:val="009D1617"/>
    <w:rsid w:val="009D242C"/>
    <w:rsid w:val="009D790A"/>
    <w:rsid w:val="009E2910"/>
    <w:rsid w:val="009F1FE5"/>
    <w:rsid w:val="00A003F7"/>
    <w:rsid w:val="00A063AC"/>
    <w:rsid w:val="00A1266D"/>
    <w:rsid w:val="00A158E5"/>
    <w:rsid w:val="00A217F1"/>
    <w:rsid w:val="00A36215"/>
    <w:rsid w:val="00A40119"/>
    <w:rsid w:val="00A44323"/>
    <w:rsid w:val="00A5131D"/>
    <w:rsid w:val="00A53312"/>
    <w:rsid w:val="00A620C0"/>
    <w:rsid w:val="00A730C5"/>
    <w:rsid w:val="00A815AE"/>
    <w:rsid w:val="00A82FCA"/>
    <w:rsid w:val="00A85BA5"/>
    <w:rsid w:val="00A87A73"/>
    <w:rsid w:val="00A921E9"/>
    <w:rsid w:val="00A960D1"/>
    <w:rsid w:val="00AA2F88"/>
    <w:rsid w:val="00AA4A38"/>
    <w:rsid w:val="00AA6BD5"/>
    <w:rsid w:val="00AA7217"/>
    <w:rsid w:val="00AB1FCC"/>
    <w:rsid w:val="00AB2786"/>
    <w:rsid w:val="00AB6B35"/>
    <w:rsid w:val="00AC1836"/>
    <w:rsid w:val="00AC5CB8"/>
    <w:rsid w:val="00AD15AF"/>
    <w:rsid w:val="00AD1E05"/>
    <w:rsid w:val="00AD24B1"/>
    <w:rsid w:val="00AD583E"/>
    <w:rsid w:val="00AE0C3B"/>
    <w:rsid w:val="00AE322E"/>
    <w:rsid w:val="00AE67AF"/>
    <w:rsid w:val="00AF63BA"/>
    <w:rsid w:val="00B033D2"/>
    <w:rsid w:val="00B04250"/>
    <w:rsid w:val="00B20082"/>
    <w:rsid w:val="00B35129"/>
    <w:rsid w:val="00B45EAF"/>
    <w:rsid w:val="00B47BC0"/>
    <w:rsid w:val="00B54642"/>
    <w:rsid w:val="00B56F64"/>
    <w:rsid w:val="00B5735F"/>
    <w:rsid w:val="00B638B2"/>
    <w:rsid w:val="00B644E2"/>
    <w:rsid w:val="00B663EB"/>
    <w:rsid w:val="00B83677"/>
    <w:rsid w:val="00B93435"/>
    <w:rsid w:val="00B93C16"/>
    <w:rsid w:val="00B97F92"/>
    <w:rsid w:val="00BA52CB"/>
    <w:rsid w:val="00BC7500"/>
    <w:rsid w:val="00BD5916"/>
    <w:rsid w:val="00BE1879"/>
    <w:rsid w:val="00BE1A36"/>
    <w:rsid w:val="00BE3E63"/>
    <w:rsid w:val="00BE403D"/>
    <w:rsid w:val="00BF02C0"/>
    <w:rsid w:val="00BF7ECE"/>
    <w:rsid w:val="00C04CD0"/>
    <w:rsid w:val="00C14947"/>
    <w:rsid w:val="00C33D59"/>
    <w:rsid w:val="00C400EA"/>
    <w:rsid w:val="00C440AB"/>
    <w:rsid w:val="00C50546"/>
    <w:rsid w:val="00C5762F"/>
    <w:rsid w:val="00C57B18"/>
    <w:rsid w:val="00C621E9"/>
    <w:rsid w:val="00C75487"/>
    <w:rsid w:val="00C81C46"/>
    <w:rsid w:val="00CA1F93"/>
    <w:rsid w:val="00CA237A"/>
    <w:rsid w:val="00CA4DB6"/>
    <w:rsid w:val="00CA7B1E"/>
    <w:rsid w:val="00CB152F"/>
    <w:rsid w:val="00CB2832"/>
    <w:rsid w:val="00CE5B65"/>
    <w:rsid w:val="00CE604D"/>
    <w:rsid w:val="00CE6522"/>
    <w:rsid w:val="00D05C88"/>
    <w:rsid w:val="00D05CE2"/>
    <w:rsid w:val="00D16D06"/>
    <w:rsid w:val="00D22933"/>
    <w:rsid w:val="00D23D34"/>
    <w:rsid w:val="00D25CEF"/>
    <w:rsid w:val="00D309D5"/>
    <w:rsid w:val="00D34E05"/>
    <w:rsid w:val="00D44665"/>
    <w:rsid w:val="00D44BCB"/>
    <w:rsid w:val="00D44F7E"/>
    <w:rsid w:val="00D46647"/>
    <w:rsid w:val="00D46ABD"/>
    <w:rsid w:val="00D47493"/>
    <w:rsid w:val="00D57DB4"/>
    <w:rsid w:val="00DA1664"/>
    <w:rsid w:val="00DA6332"/>
    <w:rsid w:val="00DB2BD3"/>
    <w:rsid w:val="00DC21B1"/>
    <w:rsid w:val="00DC30F8"/>
    <w:rsid w:val="00DC78B5"/>
    <w:rsid w:val="00DD68A2"/>
    <w:rsid w:val="00DE3126"/>
    <w:rsid w:val="00DE44F1"/>
    <w:rsid w:val="00DE6051"/>
    <w:rsid w:val="00DF6EFD"/>
    <w:rsid w:val="00E03673"/>
    <w:rsid w:val="00E24FF4"/>
    <w:rsid w:val="00E27C8B"/>
    <w:rsid w:val="00E62CD0"/>
    <w:rsid w:val="00E62E8D"/>
    <w:rsid w:val="00E63647"/>
    <w:rsid w:val="00E72372"/>
    <w:rsid w:val="00E93450"/>
    <w:rsid w:val="00E93FCF"/>
    <w:rsid w:val="00E94C6D"/>
    <w:rsid w:val="00EA413C"/>
    <w:rsid w:val="00EA55F8"/>
    <w:rsid w:val="00EB79CD"/>
    <w:rsid w:val="00EC6266"/>
    <w:rsid w:val="00EC6911"/>
    <w:rsid w:val="00ED4231"/>
    <w:rsid w:val="00ED76B0"/>
    <w:rsid w:val="00ED7FEE"/>
    <w:rsid w:val="00EF40CD"/>
    <w:rsid w:val="00EF4B26"/>
    <w:rsid w:val="00F06219"/>
    <w:rsid w:val="00F30D6B"/>
    <w:rsid w:val="00F46A3F"/>
    <w:rsid w:val="00F50A0F"/>
    <w:rsid w:val="00F52003"/>
    <w:rsid w:val="00F53749"/>
    <w:rsid w:val="00F63349"/>
    <w:rsid w:val="00F811ED"/>
    <w:rsid w:val="00FA4467"/>
    <w:rsid w:val="00FC1747"/>
    <w:rsid w:val="00FC63B4"/>
    <w:rsid w:val="00FE285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345ACF-72AA-6D43-94B8-09E8041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E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4D4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84D4D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rsid w:val="0003632B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03632B"/>
    <w:pPr>
      <w:widowControl w:val="0"/>
      <w:shd w:val="clear" w:color="auto" w:fill="FFFFFF"/>
      <w:spacing w:before="600" w:after="600" w:line="320" w:lineRule="exact"/>
      <w:jc w:val="both"/>
    </w:pPr>
    <w:rPr>
      <w:rFonts w:eastAsia="Calibri"/>
      <w:sz w:val="26"/>
      <w:szCs w:val="26"/>
      <w:lang w:val="x-none" w:eastAsia="x-none"/>
    </w:rPr>
  </w:style>
  <w:style w:type="character" w:customStyle="1" w:styleId="a7">
    <w:name w:val="Основной текст Знак"/>
    <w:uiPriority w:val="99"/>
    <w:semiHidden/>
    <w:rsid w:val="0003632B"/>
    <w:rPr>
      <w:rFonts w:ascii="Times New Roman" w:eastAsia="Times New Roman" w:hAnsi="Times New Roman"/>
      <w:sz w:val="24"/>
      <w:szCs w:val="24"/>
    </w:rPr>
  </w:style>
  <w:style w:type="character" w:customStyle="1" w:styleId="a8">
    <w:name w:val="Колонтитул_"/>
    <w:link w:val="10"/>
    <w:uiPriority w:val="99"/>
    <w:rsid w:val="008A568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pt">
    <w:name w:val="Колонтитул + 4 pt"/>
    <w:uiPriority w:val="99"/>
    <w:rsid w:val="008A568A"/>
    <w:rPr>
      <w:rFonts w:ascii="Times New Roman" w:hAnsi="Times New Roman"/>
      <w:sz w:val="8"/>
      <w:szCs w:val="8"/>
      <w:shd w:val="clear" w:color="auto" w:fill="FFFFFF"/>
    </w:rPr>
  </w:style>
  <w:style w:type="character" w:customStyle="1" w:styleId="9pt">
    <w:name w:val="Колонтитул + 9 pt"/>
    <w:uiPriority w:val="99"/>
    <w:rsid w:val="008A568A"/>
    <w:rPr>
      <w:rFonts w:ascii="Times New Roman" w:hAnsi="Times New Roman"/>
      <w:noProof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8A568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Колонтитул + 13"/>
    <w:aliases w:val="5 pt,Полужирный,Курсив,Интервал -2 pt"/>
    <w:uiPriority w:val="99"/>
    <w:rsid w:val="008A568A"/>
    <w:rPr>
      <w:rFonts w:ascii="Times New Roman" w:hAnsi="Times New Roman"/>
      <w:b/>
      <w:bCs/>
      <w:i/>
      <w:iCs/>
      <w:spacing w:val="-40"/>
      <w:sz w:val="27"/>
      <w:szCs w:val="27"/>
      <w:u w:val="single"/>
      <w:shd w:val="clear" w:color="auto" w:fill="FFFFFF"/>
      <w:lang w:val="en-US" w:eastAsia="en-US"/>
    </w:rPr>
  </w:style>
  <w:style w:type="character" w:customStyle="1" w:styleId="2">
    <w:name w:val="Колонтитул2"/>
    <w:uiPriority w:val="99"/>
    <w:rsid w:val="008A568A"/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11pt">
    <w:name w:val="Основной текст + 11 pt"/>
    <w:uiPriority w:val="99"/>
    <w:rsid w:val="008A568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0">
    <w:name w:val="Колонтитул1"/>
    <w:basedOn w:val="a"/>
    <w:link w:val="a8"/>
    <w:uiPriority w:val="99"/>
    <w:rsid w:val="008A568A"/>
    <w:pPr>
      <w:widowControl w:val="0"/>
      <w:shd w:val="clear" w:color="auto" w:fill="FFFFFF"/>
      <w:spacing w:line="320" w:lineRule="exact"/>
      <w:jc w:val="right"/>
    </w:pPr>
    <w:rPr>
      <w:rFonts w:eastAsia="Calibri"/>
      <w:sz w:val="26"/>
      <w:szCs w:val="26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A56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A568A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56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A568A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6E3A6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80596D"/>
    <w:rPr>
      <w:color w:val="800080"/>
      <w:u w:val="single"/>
    </w:rPr>
  </w:style>
  <w:style w:type="character" w:customStyle="1" w:styleId="af0">
    <w:name w:val="Основной текст_"/>
    <w:link w:val="11"/>
    <w:rsid w:val="00965870"/>
    <w:rPr>
      <w:rFonts w:ascii="Times New Roman" w:eastAsia="Times New Roman" w:hAnsi="Times New Roman"/>
      <w:spacing w:val="1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65870"/>
    <w:pPr>
      <w:widowControl w:val="0"/>
      <w:shd w:val="clear" w:color="auto" w:fill="FFFFFF"/>
      <w:spacing w:before="300" w:after="300" w:line="326" w:lineRule="exact"/>
      <w:ind w:hanging="1520"/>
      <w:jc w:val="both"/>
    </w:pPr>
    <w:rPr>
      <w:spacing w:val="11"/>
      <w:sz w:val="20"/>
      <w:szCs w:val="20"/>
      <w:lang w:val="x-none" w:eastAsia="x-none"/>
    </w:rPr>
  </w:style>
  <w:style w:type="character" w:customStyle="1" w:styleId="6">
    <w:name w:val="Основной текст (6)_"/>
    <w:link w:val="60"/>
    <w:rsid w:val="00965870"/>
    <w:rPr>
      <w:rFonts w:ascii="Times New Roman" w:eastAsia="Times New Roman" w:hAnsi="Times New Roman"/>
      <w:b/>
      <w:bCs/>
      <w:i/>
      <w:iCs/>
      <w:spacing w:val="1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rsid w:val="00965870"/>
    <w:rPr>
      <w:rFonts w:ascii="Times New Roman" w:eastAsia="Times New Roman" w:hAnsi="Times New Roman"/>
      <w:b/>
      <w:bCs/>
      <w:i/>
      <w:iCs/>
      <w:color w:val="000000"/>
      <w:spacing w:val="1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0pt0">
    <w:name w:val="Основной текст (6) + Не полужирный;Интервал 0 pt"/>
    <w:rsid w:val="00965870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965870"/>
    <w:rPr>
      <w:rFonts w:ascii="Times New Roman" w:eastAsia="Times New Roman" w:hAnsi="Times New Roman"/>
      <w:i/>
      <w:iCs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65870"/>
    <w:pPr>
      <w:widowControl w:val="0"/>
      <w:shd w:val="clear" w:color="auto" w:fill="FFFFFF"/>
      <w:spacing w:before="420" w:line="322" w:lineRule="exact"/>
      <w:ind w:firstLine="720"/>
    </w:pPr>
    <w:rPr>
      <w:b/>
      <w:bCs/>
      <w:i/>
      <w:iCs/>
      <w:spacing w:val="1"/>
      <w:sz w:val="20"/>
      <w:szCs w:val="20"/>
      <w:lang w:val="x-none" w:eastAsia="x-none"/>
    </w:rPr>
  </w:style>
  <w:style w:type="paragraph" w:customStyle="1" w:styleId="70">
    <w:name w:val="Основной текст (7)"/>
    <w:basedOn w:val="a"/>
    <w:link w:val="7"/>
    <w:rsid w:val="00965870"/>
    <w:pPr>
      <w:widowControl w:val="0"/>
      <w:shd w:val="clear" w:color="auto" w:fill="FFFFFF"/>
      <w:spacing w:line="322" w:lineRule="exact"/>
      <w:jc w:val="both"/>
    </w:pPr>
    <w:rPr>
      <w:i/>
      <w:iCs/>
      <w:spacing w:val="2"/>
      <w:sz w:val="20"/>
      <w:szCs w:val="20"/>
      <w:lang w:val="x-none" w:eastAsia="x-none"/>
    </w:rPr>
  </w:style>
  <w:style w:type="character" w:customStyle="1" w:styleId="70pt">
    <w:name w:val="Основной текст (7) + Не курсив;Интервал 0 pt"/>
    <w:rsid w:val="00965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BookAntiqua115pt0pt">
    <w:name w:val="Основной текст (6) + Book Antiqua;11;5 pt;Интервал 0 pt"/>
    <w:rsid w:val="009658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965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f1"/>
    <w:uiPriority w:val="59"/>
    <w:rsid w:val="007308F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59"/>
    <w:rsid w:val="007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E42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brod-oosh.siteedu.ru/sveden/education/4228/" TargetMode="External" /><Relationship Id="rId13" Type="http://schemas.openxmlformats.org/officeDocument/2006/relationships/hyperlink" Target="https://drive.google.com/file/d/14w8_8e7snN5u7-h_j7VBp9BdL5e1lGP_/view?usp=sharing" TargetMode="External" /><Relationship Id="rId18" Type="http://schemas.openxmlformats.org/officeDocument/2006/relationships/hyperlink" Target="https://docs.google.com/document/d/1SkusoqfgL2FmWZ4-l9_ydUJcxp708eWc/edit?usp=sharing&amp;ouid=114341461363533352225&amp;rtpof=true&amp;sd=true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kambrod-oosh.siteedu.ru/partition/87821/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kambrod-oosh.siteedu.ru/media/sub/1426/documents/&#1055;&#1086;&#1083;&#1086;&#1078;&#1077;&#1085;&#1080;&#1077;_&#1086;_&#1092;&#1086;&#1088;&#1084;&#1072;&#1093;_&#1089;&#1072;&#1084;&#1086;&#1091;&#1087;&#1088;&#1072;&#1074;&#1083;&#1077;&#1085;&#1080;&#1103;_2022&#1075;.docx?search=&#1089;&#1072;&#1084;&#1086;&#1091;&#1087;&#1088;&#1072;&#1074;&#1083;&#1077;&#1085;&#1080;&#1077;" TargetMode="External" /><Relationship Id="rId17" Type="http://schemas.openxmlformats.org/officeDocument/2006/relationships/hyperlink" Target="https://docs.google.com/document/d/1X9vPDUWNkIx3SY86pl5QjmDhUhHIJmys/edit?usp=sharing&amp;ouid=114341461363533352225&amp;rtpof=true&amp;sd=true" TargetMode="Externa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https://drive.google.com/file/d/1O1N2hS28lgqG2E2YzGeER40uli4ywI-_/view?usp=sharing" TargetMode="External" /><Relationship Id="rId20" Type="http://schemas.openxmlformats.org/officeDocument/2006/relationships/hyperlink" Target="https://kambrod-oosh.siteedu.ru/partition/32081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kambrod-oosh.siteedu.ru/partition/45218/" TargetMode="External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https://kambrod-oosh.siteedu.ru/media/sub/1426/documents/&#1055;&#1083;&#1072;&#1085;_&#1064;&#1052;&#1054;_&#1074;&#1085;&#1077;&#1091;&#1088;&#1086;&#1095;&#1085;&#1072;&#1103;_&#1076;&#1077;&#1103;&#1090;&#1077;&#1083;&#1100;&#1085;&#1086;&#1089;&#1090;&#1100;_2022-2023_&#1091;&#1095;._&#1075;&#1086;&#1076;.docx?search=&#1096;&#1084;&#1086;" TargetMode="External" /><Relationship Id="rId23" Type="http://schemas.openxmlformats.org/officeDocument/2006/relationships/header" Target="header2.xml" /><Relationship Id="rId10" Type="http://schemas.openxmlformats.org/officeDocument/2006/relationships/hyperlink" Target="https://kambrod-oosh.siteedu.ru/media/sub/1426/documents/&#1055;&#1086;&#1083;&#1086;&#1078;&#1077;&#1085;&#1080;&#1077;_&#1086;_&#1074;&#1085;&#1077;&#1091;&#1088;&#1086;&#1095;&#1085;&#1086;&#1081;_&#1076;&#1077;&#1103;&#1090;&#1077;&#1083;&#1100;&#1085;&#1086;&#1089;&#1090;&#1080;2019.docx?search=&#1087;&#1086;&#1083;&#1086;&#1078;&#1077;&#1085;&#1080;&#1077;" TargetMode="External" /><Relationship Id="rId19" Type="http://schemas.openxmlformats.org/officeDocument/2006/relationships/hyperlink" Target="https://drive.google.com/file/d/1O1N2hS28lgqG2E2YzGeER40uli4ywI-_/view?usp=sharing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kambrod-oosh.siteedu.ru/sveden/education/4228/" TargetMode="External" /><Relationship Id="rId14" Type="http://schemas.openxmlformats.org/officeDocument/2006/relationships/hyperlink" Target="https://docs.google.com/document/d/1M2pzqYrk-5xuQYo6_lwE-DYlkQiEBxw3/edit?usp=sharing&amp;ouid=114341461363533352225&amp;rtpof=true&amp;sd=true" TargetMode="External" /><Relationship Id="rId22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9419-E7D0-4959-A837-B477299548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6111</CharactersWithSpaces>
  <SharedDoc>false</SharedDoc>
  <HLinks>
    <vt:vector size="84" baseType="variant">
      <vt:variant>
        <vt:i4>1441804</vt:i4>
      </vt:variant>
      <vt:variant>
        <vt:i4>39</vt:i4>
      </vt:variant>
      <vt:variant>
        <vt:i4>0</vt:i4>
      </vt:variant>
      <vt:variant>
        <vt:i4>5</vt:i4>
      </vt:variant>
      <vt:variant>
        <vt:lpwstr>https://kambrod-oosh.siteedu.ru/partition/87821/</vt:lpwstr>
      </vt:variant>
      <vt:variant>
        <vt:lpwstr/>
      </vt:variant>
      <vt:variant>
        <vt:i4>1638415</vt:i4>
      </vt:variant>
      <vt:variant>
        <vt:i4>36</vt:i4>
      </vt:variant>
      <vt:variant>
        <vt:i4>0</vt:i4>
      </vt:variant>
      <vt:variant>
        <vt:i4>5</vt:i4>
      </vt:variant>
      <vt:variant>
        <vt:lpwstr>https://kambrod-oosh.siteedu.ru/partition/32081/</vt:lpwstr>
      </vt:variant>
      <vt:variant>
        <vt:lpwstr/>
      </vt:variant>
      <vt:variant>
        <vt:i4>6488156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https://drive.google.com/file/d/1O1N2hS28lgqG2E2YzGeER40uli4ywI-_/view?usp=sharing</vt:lpwstr>
      </vt:variant>
      <vt:variant>
        <vt:lpwstr/>
      </vt:variant>
      <vt:variant>
        <vt:i4>6357062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https://docs.google.com/document/d/1SkusoqfgL2FmWZ4-l9_ydUJcxp708eWc/edit?usp=sharing&amp;ouid=114341461363533352225&amp;rtpof=true&amp;sd=true</vt:lpwstr>
      </vt:variant>
      <vt:variant>
        <vt:lpwstr/>
      </vt:variant>
      <vt:variant>
        <vt:i4>3604541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https://docs.google.com/document/d/1X9vPDUWNkIx3SY86pl5QjmDhUhHIJmys/edit?usp=sharing&amp;ouid=114341461363533352225&amp;rtpof=true&amp;sd=true</vt:lpwstr>
      </vt:variant>
      <vt:variant>
        <vt:lpwstr/>
      </vt:variant>
      <vt:variant>
        <vt:i4>6488156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https://drive.google.com/file/d/1O1N2hS28lgqG2E2YzGeER40uli4ywI-_/view?usp=sharing</vt:lpwstr>
      </vt:variant>
      <vt:variant>
        <vt:lpwstr/>
      </vt:variant>
      <vt:variant>
        <vt:i4>68617217</vt:i4>
      </vt:variant>
      <vt:variant>
        <vt:i4>21</vt:i4>
      </vt:variant>
      <vt:variant>
        <vt:i4>0</vt:i4>
      </vt:variant>
      <vt:variant>
        <vt:i4>5</vt:i4>
      </vt:variant>
      <vt:variant>
        <vt:lpwstr>https://kambrod-oosh.siteedu.ru/media/sub/1426/documents/План_ШМО_внеурочная_деятельность_2022-2023_уч._год.docx?search=шмо</vt:lpwstr>
      </vt:variant>
      <vt:variant>
        <vt:lpwstr>megamenu</vt:lpwstr>
      </vt:variant>
      <vt:variant>
        <vt:i4>8126467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https://docs.google.com/document/d/1M2pzqYrk-5xuQYo6_lwE-DYlkQiEBxw3/edit?usp=sharing&amp;ouid=114341461363533352225&amp;rtpof=true&amp;sd=true</vt:lpwstr>
      </vt:variant>
      <vt:variant>
        <vt:lpwstr/>
      </vt:variant>
      <vt:variant>
        <vt:i4>6684686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https://drive.google.com/file/d/14w8_8e7snN5u7-h_j7VBp9BdL5e1lGP_/view?usp=sharing</vt:lpwstr>
      </vt:variant>
      <vt:variant>
        <vt:lpwstr/>
      </vt:variant>
      <vt:variant>
        <vt:i4>1507341</vt:i4>
      </vt:variant>
      <vt:variant>
        <vt:i4>12</vt:i4>
      </vt:variant>
      <vt:variant>
        <vt:i4>0</vt:i4>
      </vt:variant>
      <vt:variant>
        <vt:i4>5</vt:i4>
      </vt:variant>
      <vt:variant>
        <vt:lpwstr>https://kambrod-oosh.siteedu.ru/media/sub/1426/documents/Положение_о_формах_самоуправления_2022г.docx?search=самоуправление</vt:lpwstr>
      </vt:variant>
      <vt:variant>
        <vt:lpwstr>megamenu</vt:lpwstr>
      </vt:variant>
      <vt:variant>
        <vt:i4>3801204</vt:i4>
      </vt:variant>
      <vt:variant>
        <vt:i4>9</vt:i4>
      </vt:variant>
      <vt:variant>
        <vt:i4>0</vt:i4>
      </vt:variant>
      <vt:variant>
        <vt:i4>5</vt:i4>
      </vt:variant>
      <vt:variant>
        <vt:lpwstr>https://kambrod-oosh.siteedu.ru/partition/45218/</vt:lpwstr>
      </vt:variant>
      <vt:variant>
        <vt:lpwstr>accordion-12154</vt:lpwstr>
      </vt:variant>
      <vt:variant>
        <vt:i4>1836133</vt:i4>
      </vt:variant>
      <vt:variant>
        <vt:i4>6</vt:i4>
      </vt:variant>
      <vt:variant>
        <vt:i4>0</vt:i4>
      </vt:variant>
      <vt:variant>
        <vt:i4>5</vt:i4>
      </vt:variant>
      <vt:variant>
        <vt:lpwstr>https://kambrod-oosh.siteedu.ru/media/sub/1426/documents/Положение_о_внеурочной_деятельности2019.docx?search=положение</vt:lpwstr>
      </vt:variant>
      <vt:variant>
        <vt:lpwstr>megamenu</vt:lpwstr>
      </vt:variant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https://kambrod-oosh.siteedu.ru/sveden/education/4228/</vt:lpwstr>
      </vt:variant>
      <vt:variant>
        <vt:lpwstr>descript</vt:lpwstr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https://kambrod-oosh.siteedu.ru/sveden/education/4228/</vt:lpwstr>
      </vt:variant>
      <vt:variant>
        <vt:lpwstr>descript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svetlana_zhuravel@mail.ru</cp:lastModifiedBy>
  <cp:revision>2</cp:revision>
  <cp:lastPrinted>2022-07-06T08:34:00Z</cp:lastPrinted>
  <dcterms:created xsi:type="dcterms:W3CDTF">2022-08-29T15:56:00Z</dcterms:created>
  <dcterms:modified xsi:type="dcterms:W3CDTF">2022-08-29T15:56:00Z</dcterms:modified>
</cp:coreProperties>
</file>